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274</w:t>
      </w:r>
      <w:r>
        <w:rPr>
          <w:rFonts w:ascii="Times New Roman" w:eastAsia="Times New Roman" w:hAnsi="Times New Roman" w:cs="Times New Roman"/>
          <w:sz w:val="28"/>
          <w:szCs w:val="28"/>
        </w:rPr>
        <w:t>5-82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 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Захарова Дениса Геннадьевича, 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Захаров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21.11.2023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12.9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 в срок, предусмотренный ст.</w:t>
      </w:r>
      <w:r>
        <w:rPr>
          <w:rFonts w:ascii="Times New Roman" w:eastAsia="Times New Roman" w:hAnsi="Times New Roman" w:cs="Times New Roman"/>
          <w:sz w:val="28"/>
          <w:szCs w:val="28"/>
        </w:rPr>
        <w:t>32.2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Захаров Д.Г.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дела/расписка 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заявлений о рассмотрении дела в его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выше обстоятельства свидетельствуют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Захаров Д.Г. н</w:t>
      </w:r>
      <w:r>
        <w:rPr>
          <w:rFonts w:ascii="Times New Roman" w:eastAsia="Times New Roman" w:hAnsi="Times New Roman" w:cs="Times New Roman"/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имеющимся в деле доказательствам.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2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21.11.2023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назначено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Захаров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Д.Г.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дья квалифицирует по ч.1 ст.20.25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на основании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необходимым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Захарова Дениса Геннадьевича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00.00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Захарову Д.Г.,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 по следующим реквизитам: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eastAsia="Times New Roman" w:hAnsi="Times New Roman" w:cs="Times New Roman"/>
          <w:sz w:val="28"/>
          <w:szCs w:val="28"/>
        </w:rPr>
        <w:t>1238600002190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72011601203019000140, УИН 0412365</w:t>
      </w:r>
      <w:r>
        <w:rPr>
          <w:rFonts w:ascii="Times New Roman" w:eastAsia="Times New Roman" w:hAnsi="Times New Roman" w:cs="Times New Roman"/>
          <w:sz w:val="28"/>
          <w:szCs w:val="28"/>
        </w:rPr>
        <w:t>400155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>524201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514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72731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2rplc-25">
    <w:name w:val="cat-UserDefined grp-32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266A-F8FE-4F85-967F-78000BA279E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